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terms, artist, etc.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country did DaVinci and all the other TMNT's namesake painters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same thing over and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graphic organizer or picture of all the colors in a special order.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composition that is based on a circle, with a design radiating from central point has this type of balance.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painting by Edward Hopper portrays people eating at a dinner late at night.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rendering of images and objects in a stylized or simplified way; the formal or expressive aspects are emphasized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 of symbols to represent the invisible, intangible, or abstract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principle of design in which the repetition of elements or combination of elements forms a recognizable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darker value of a hue, created by adding black or a darker complementary color to the original hue.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painted "American Gothic"?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Sculpture that is raised from the the background from which it is carved, always attached to the background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Dark and light values placed close together are called.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form of balance where two sides of a composition are not the same but are still balanced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paintings is Diego Rivera best known? Hint: they are on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Between horizontal and vertical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contemporary term; not staying within the confines of a single medium (adding objects into sculptures)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painter cut off his own ear and sent it to his girlfriend?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Image used to represent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Opposite of horizontal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Subject of an artwork- what the works is about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makeup of the artwork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six colors that have two word names and are created by mixing a primary and a secondary color on the color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actual surface quality of an artwork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Includes orange, green, and violet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terms, artist, etc.</dc:title>
  <dcterms:created xsi:type="dcterms:W3CDTF">2021-10-11T01:33:22Z</dcterms:created>
  <dcterms:modified xsi:type="dcterms:W3CDTF">2021-10-11T01:33:22Z</dcterms:modified>
</cp:coreProperties>
</file>