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Art vocabulary Scramble --Use Academic Vocal on iblog</w:t>
      </w:r>
    </w:p>
    <w:p>
      <w:pPr>
        <w:pStyle w:val="Questions"/>
      </w:pPr>
      <w:r>
        <w:t xml:space="preserve">1. ORLOC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TNTSAORC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LUAEV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EDHSA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TITN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EOYPALREMCTNM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7. ABEACNL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URRUETSTC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FOMR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PRATNET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UEXTRET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LENI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YRMAIPR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YRSENCDAO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UEH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16. TAANIP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IRCATCMOONOHM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18. AHESP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OCIGANR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ETCEIORGM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21. ISORAUANTT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22. NITINSYTE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23. BELDN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24. RMSEIMCLYAT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25. RTNPOEITIE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26. UNTIY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27. HTRHYM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28. IESPMASH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29. VALUE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30. SVOPETII CPASE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31. TGNEVEAI SECAP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32. PAVELOR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33. SENCTDIA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34. ANTPTERNRSA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35. ALCSNDEAP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36. ATTIRROP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37. SRPMTFHACINAS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38. YIRLCCA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39. XTOAC DLBEA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40. ERACV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41. EKHTSC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42. ASMIREL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43. ARBTATCS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44. LPTTEEA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45. LMOD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46. TRSUUTERC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47. YCAL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48. PEAILLB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49. EPRPA AEMHC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50. TRAEMOP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51. LAROCOWRET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52. IEEPVRTPESC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53. ELREFI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54. ESUCPLUTR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vocabulary Scramble --Use Academic Vocal on iblog</dc:title>
  <dcterms:created xsi:type="dcterms:W3CDTF">2021-10-11T01:34:22Z</dcterms:created>
  <dcterms:modified xsi:type="dcterms:W3CDTF">2021-10-11T01:34:22Z</dcterms:modified>
</cp:coreProperties>
</file>