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Artastic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landscape    </w:t>
      </w:r>
      <w:r>
        <w:t xml:space="preserve">   medieval times    </w:t>
      </w:r>
      <w:r>
        <w:t xml:space="preserve">   greek sculpture    </w:t>
      </w:r>
      <w:r>
        <w:t xml:space="preserve">   Egyptian    </w:t>
      </w:r>
      <w:r>
        <w:t xml:space="preserve">   prehistoric    </w:t>
      </w:r>
      <w:r>
        <w:t xml:space="preserve">   museum    </w:t>
      </w:r>
      <w:r>
        <w:t xml:space="preserve">   interior design    </w:t>
      </w:r>
      <w:r>
        <w:t xml:space="preserve">   graphics    </w:t>
      </w:r>
      <w:r>
        <w:t xml:space="preserve">   architecture    </w:t>
      </w:r>
      <w:r>
        <w:t xml:space="preserve">   photography    </w:t>
      </w:r>
      <w:r>
        <w:t xml:space="preserve">   matisse    </w:t>
      </w:r>
      <w:r>
        <w:t xml:space="preserve">   da vinci    </w:t>
      </w:r>
      <w:r>
        <w:t xml:space="preserve">   Picasso    </w:t>
      </w:r>
      <w:r>
        <w:t xml:space="preserve">   van gogh    </w:t>
      </w:r>
      <w:r>
        <w:t xml:space="preserve">   models    </w:t>
      </w:r>
      <w:r>
        <w:t xml:space="preserve">   contour    </w:t>
      </w:r>
      <w:r>
        <w:t xml:space="preserve">   gesture    </w:t>
      </w:r>
      <w:r>
        <w:t xml:space="preserve">   figure    </w:t>
      </w:r>
      <w:r>
        <w:t xml:space="preserve">   portrait    </w:t>
      </w:r>
      <w:r>
        <w:t xml:space="preserve">   still life    </w:t>
      </w:r>
      <w:r>
        <w:t xml:space="preserve">   mannequin    </w:t>
      </w:r>
      <w:r>
        <w:t xml:space="preserve">   pastel    </w:t>
      </w:r>
      <w:r>
        <w:t xml:space="preserve">   charcoal    </w:t>
      </w:r>
      <w:r>
        <w:t xml:space="preserve">   watercolour    </w:t>
      </w:r>
      <w:r>
        <w:t xml:space="preserve">   acrylic    </w:t>
      </w:r>
      <w:r>
        <w:t xml:space="preserve">   sgraffito    </w:t>
      </w:r>
      <w:r>
        <w:t xml:space="preserve">   collage    </w:t>
      </w:r>
      <w:r>
        <w:t xml:space="preserve">   stipple    </w:t>
      </w:r>
      <w:r>
        <w:t xml:space="preserve">   cross hatch    </w:t>
      </w:r>
      <w:r>
        <w:t xml:space="preserve">   value    </w:t>
      </w:r>
      <w:r>
        <w:t xml:space="preserve">   drawing    </w:t>
      </w:r>
      <w:r>
        <w:t xml:space="preserve">   space    </w:t>
      </w:r>
      <w:r>
        <w:t xml:space="preserve">   perspective    </w:t>
      </w:r>
      <w:r>
        <w:t xml:space="preserve">   shape    </w:t>
      </w:r>
      <w:r>
        <w:t xml:space="preserve">   texture    </w:t>
      </w:r>
      <w:r>
        <w:t xml:space="preserve">   colour    </w:t>
      </w:r>
      <w:r>
        <w:t xml:space="preserve">   paint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Artastic</dc:title>
  <dcterms:created xsi:type="dcterms:W3CDTF">2021-10-11T01:34:22Z</dcterms:created>
  <dcterms:modified xsi:type="dcterms:W3CDTF">2021-10-11T01:34:22Z</dcterms:modified>
</cp:coreProperties>
</file>