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Artemis Fowl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Commander of the LEP(lower elements police)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fairy who Artemis Fowl captures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for the community of faries:this magazine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Commander Root puts over Fowl Manor to buy more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centaur who is very good at technology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Artemis Fowl's body guard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Commander Roots nickname (Character page)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object that Holly Short plants to get her magic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who is not a fairy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dwarf hired to go into Fowl Manor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</dc:title>
  <dcterms:created xsi:type="dcterms:W3CDTF">2021-10-11T01:34:29Z</dcterms:created>
  <dcterms:modified xsi:type="dcterms:W3CDTF">2021-10-11T01:34:29Z</dcterms:modified>
</cp:coreProperties>
</file>