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Artemis Fowl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acquisition    </w:t>
      </w:r>
      <w:r>
        <w:t xml:space="preserve">   exploit    </w:t>
      </w:r>
      <w:r>
        <w:t xml:space="preserve">   arcane    </w:t>
      </w:r>
      <w:r>
        <w:t xml:space="preserve">   outlandish    </w:t>
      </w:r>
      <w:r>
        <w:t xml:space="preserve">   eminent    </w:t>
      </w:r>
      <w:r>
        <w:t xml:space="preserve">   squalid    </w:t>
      </w:r>
      <w:r>
        <w:t xml:space="preserve">   bolster    </w:t>
      </w:r>
      <w:r>
        <w:t xml:space="preserve">   blanch    </w:t>
      </w:r>
      <w:r>
        <w:t xml:space="preserve">   aversion    </w:t>
      </w:r>
      <w:r>
        <w:t xml:space="preserve">   furtive    </w:t>
      </w:r>
      <w:r>
        <w:t xml:space="preserve">   discern    </w:t>
      </w:r>
      <w:r>
        <w:t xml:space="preserve">   consort    </w:t>
      </w:r>
      <w:r>
        <w:t xml:space="preserve">   sodden    </w:t>
      </w:r>
      <w:r>
        <w:t xml:space="preserve">   mottled    </w:t>
      </w:r>
      <w:r>
        <w:t xml:space="preserve">   gaunt    </w:t>
      </w:r>
      <w:r>
        <w:t xml:space="preserve">   discreet    </w:t>
      </w:r>
      <w:r>
        <w:t xml:space="preserve">   rebuke    </w:t>
      </w:r>
      <w:r>
        <w:t xml:space="preserve">   testy    </w:t>
      </w:r>
      <w:r>
        <w:t xml:space="preserve">   sweltering    </w:t>
      </w:r>
      <w:r>
        <w:t xml:space="preserve">   garrotte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Artemis Fowl</dc:title>
  <dcterms:created xsi:type="dcterms:W3CDTF">2021-10-11T01:36:09Z</dcterms:created>
  <dcterms:modified xsi:type="dcterms:W3CDTF">2021-10-11T01:36:09Z</dcterms:modified>
</cp:coreProperties>
</file>