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Artemis Fowl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Faoly    </w:t>
      </w:r>
      <w:r>
        <w:t xml:space="preserve">   LEPrecon    </w:t>
      </w:r>
      <w:r>
        <w:t xml:space="preserve">   Shield    </w:t>
      </w:r>
      <w:r>
        <w:t xml:space="preserve">   Siege    </w:t>
      </w:r>
      <w:r>
        <w:t xml:space="preserve">   Time Stop    </w:t>
      </w:r>
      <w:r>
        <w:t xml:space="preserve">   Mystic Book    </w:t>
      </w:r>
      <w:r>
        <w:t xml:space="preserve">   Whaler    </w:t>
      </w:r>
      <w:r>
        <w:t xml:space="preserve">   Gold    </w:t>
      </w:r>
      <w:r>
        <w:t xml:space="preserve">   Mulch    </w:t>
      </w:r>
      <w:r>
        <w:t xml:space="preserve">   Root    </w:t>
      </w:r>
      <w:r>
        <w:t xml:space="preserve">   Underground City    </w:t>
      </w:r>
      <w:r>
        <w:t xml:space="preserve">   Troll    </w:t>
      </w:r>
      <w:r>
        <w:t xml:space="preserve">   Holly    </w:t>
      </w:r>
      <w:r>
        <w:t xml:space="preserve">   Artemis    </w:t>
      </w:r>
      <w:r>
        <w:t xml:space="preserve">   EoinColfer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Artemis Fowl</dc:title>
  <dcterms:created xsi:type="dcterms:W3CDTF">2021-10-11T01:34:20Z</dcterms:created>
  <dcterms:modified xsi:type="dcterms:W3CDTF">2021-10-11T01:34:20Z</dcterms:modified>
</cp:coreProperties>
</file>