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Artemis Fowl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Brilliant, but paranoid inventor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name the fairies give to humans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Surname for the only female officer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Criminal dwarf with a bad wind problem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Probably the most dangerous fairy of all, and very strong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name shared by the goddess of the hunt and a criminal mastermind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_____City. The home of the Fairy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Collective name for elves, trolls, sprites, pixies etc...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Captain Holly Short should have been, but wasn't when she first met Artemis Fowl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Acronym for the law officers of the Fairy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Titanium egg-shaped vehicles designed to take fairies places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Holly Short loves to do, aided with Foaly's new design</w:t>
            </w:r>
          </w:p>
        </w:tc>
      </w:tr>
    </w:tbl>
    <w:p>
      <w:pPr>
        <w:pStyle w:val="WordBankMedium"/>
      </w:pPr>
      <w:r>
        <w:t xml:space="preserve">   Fairies    </w:t>
      </w:r>
      <w:r>
        <w:t xml:space="preserve">   Foaly    </w:t>
      </w:r>
      <w:r>
        <w:t xml:space="preserve">   Artemis    </w:t>
      </w:r>
      <w:r>
        <w:t xml:space="preserve">   Mud Men    </w:t>
      </w:r>
      <w:r>
        <w:t xml:space="preserve">   Running Hot    </w:t>
      </w:r>
      <w:r>
        <w:t xml:space="preserve">   Haven    </w:t>
      </w:r>
      <w:r>
        <w:t xml:space="preserve">   Mulch    </w:t>
      </w:r>
      <w:r>
        <w:t xml:space="preserve">   LEP    </w:t>
      </w:r>
      <w:r>
        <w:t xml:space="preserve">   Short    </w:t>
      </w:r>
      <w:r>
        <w:t xml:space="preserve">   Troll    </w:t>
      </w:r>
      <w:r>
        <w:t xml:space="preserve">   Pod    </w:t>
      </w:r>
      <w:r>
        <w:t xml:space="preserve">   Fly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Artemis Fowl Crossword</dc:title>
  <dcterms:created xsi:type="dcterms:W3CDTF">2021-10-11T01:35:09Z</dcterms:created>
  <dcterms:modified xsi:type="dcterms:W3CDTF">2021-10-11T01:35:09Z</dcterms:modified>
</cp:coreProperties>
</file>