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 Homework Task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acquisition    </w:t>
      </w:r>
      <w:r>
        <w:t xml:space="preserve">   skirmished    </w:t>
      </w:r>
      <w:r>
        <w:t xml:space="preserve">   arcane    </w:t>
      </w:r>
      <w:r>
        <w:t xml:space="preserve">   dissected    </w:t>
      </w:r>
      <w:r>
        <w:t xml:space="preserve">   pivotal    </w:t>
      </w:r>
      <w:r>
        <w:t xml:space="preserve">   anatomy    </w:t>
      </w:r>
      <w:r>
        <w:t xml:space="preserve">   revitalized    </w:t>
      </w:r>
      <w:r>
        <w:t xml:space="preserve">   outlandish    </w:t>
      </w:r>
      <w:r>
        <w:t xml:space="preserve">   formalities    </w:t>
      </w:r>
      <w:r>
        <w:t xml:space="preserve">   adhered    </w:t>
      </w:r>
      <w:r>
        <w:t xml:space="preserve">   personage    </w:t>
      </w:r>
      <w:r>
        <w:t xml:space="preserve">   eminent    </w:t>
      </w:r>
      <w:r>
        <w:t xml:space="preserve">   reverentially    </w:t>
      </w:r>
      <w:r>
        <w:t xml:space="preserve">   proposition    </w:t>
      </w:r>
      <w:r>
        <w:t xml:space="preserve">   consorting    </w:t>
      </w:r>
      <w:r>
        <w:t xml:space="preserve">   raffia    </w:t>
      </w:r>
      <w:r>
        <w:t xml:space="preserve">   signet    </w:t>
      </w:r>
      <w:r>
        <w:t xml:space="preserve">   underworld    </w:t>
      </w:r>
      <w:r>
        <w:t xml:space="preserve">   rebuke    </w:t>
      </w:r>
      <w:r>
        <w:t xml:space="preserve">   sweltering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 Homework Task</dc:title>
  <dcterms:created xsi:type="dcterms:W3CDTF">2021-10-11T01:36:15Z</dcterms:created>
  <dcterms:modified xsi:type="dcterms:W3CDTF">2021-10-11T01:36:15Z</dcterms:modified>
</cp:coreProperties>
</file>