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language of the fairies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 fairy plants this they get there magic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Captain of LEPrecon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fairies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weapon the LEPrecon use mostly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fairy who make all the weapons for the fairy police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Super smart but evil 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the fairies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final resort for killing the main character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where the main battlefield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needed to use this to kill the main chracter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commander of LEPrecon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fairies tried to kill this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character is amazing at digging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 where the main character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green creature who can throw fire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fierce and dumb beast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guards the main character at all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fairies call these creature mud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 puzzle</dc:title>
  <dcterms:created xsi:type="dcterms:W3CDTF">2021-10-11T01:34:34Z</dcterms:created>
  <dcterms:modified xsi:type="dcterms:W3CDTF">2021-10-11T01:34:34Z</dcterms:modified>
</cp:coreProperties>
</file>