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Artemis fowl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Fairy    </w:t>
      </w:r>
      <w:r>
        <w:t xml:space="preserve">   Mulch    </w:t>
      </w:r>
      <w:r>
        <w:t xml:space="preserve">   Gnommish    </w:t>
      </w:r>
      <w:r>
        <w:t xml:space="preserve">   Gnomes    </w:t>
      </w:r>
      <w:r>
        <w:t xml:space="preserve">   Goblin    </w:t>
      </w:r>
      <w:r>
        <w:t xml:space="preserve">   pixie    </w:t>
      </w:r>
      <w:r>
        <w:t xml:space="preserve">   Troll    </w:t>
      </w:r>
      <w:r>
        <w:t xml:space="preserve">   Atlantis    </w:t>
      </w:r>
      <w:r>
        <w:t xml:space="preserve">   Haven    </w:t>
      </w:r>
      <w:r>
        <w:t xml:space="preserve">   Second elements    </w:t>
      </w:r>
      <w:r>
        <w:t xml:space="preserve">   Fowl Manor    </w:t>
      </w:r>
      <w:r>
        <w:t xml:space="preserve">   Opal    </w:t>
      </w:r>
      <w:r>
        <w:t xml:space="preserve">   Dublin    </w:t>
      </w:r>
      <w:r>
        <w:t xml:space="preserve">   Blue RInse    </w:t>
      </w:r>
      <w:r>
        <w:t xml:space="preserve">   time stop    </w:t>
      </w:r>
      <w:r>
        <w:t xml:space="preserve">   butler    </w:t>
      </w:r>
      <w:r>
        <w:t xml:space="preserve">   Foaly    </w:t>
      </w:r>
      <w:r>
        <w:t xml:space="preserve">   Root    </w:t>
      </w:r>
      <w:r>
        <w:t xml:space="preserve">   Holly    </w:t>
      </w:r>
      <w:r>
        <w:t xml:space="preserve">   Artemis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fowl word search</dc:title>
  <dcterms:created xsi:type="dcterms:W3CDTF">2021-10-11T01:34:35Z</dcterms:created>
  <dcterms:modified xsi:type="dcterms:W3CDTF">2021-10-11T01:34:35Z</dcterms:modified>
</cp:coreProperties>
</file>