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Arthritis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children develop arthritis?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tissues has to reduce to develop arthritis?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type of arthritis that occurs when flexible tissue at the ends of bones wears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Symptom of arthritis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types of arthritis are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adults get arthritis?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chronic inflammatory disorder affecting many joints, including those in the hands and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minority has a greater risk of getting arthritis?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#1 disability in the nation?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people have a higher risk of developing arthritis.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defective metabolism of uric acid causes arthritis, especially in the smaller bones of the feet, deposition of chalkstones, and episodes of acute pain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top recommended treatment is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risk of developing arthritis increases with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Rheumatoid arthritis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 </dc:title>
  <dcterms:created xsi:type="dcterms:W3CDTF">2021-10-11T01:34:42Z</dcterms:created>
  <dcterms:modified xsi:type="dcterms:W3CDTF">2021-10-11T01:34:42Z</dcterms:modified>
</cp:coreProperties>
</file>