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Arthritis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oily fish    </w:t>
      </w:r>
      <w:r>
        <w:t xml:space="preserve">   fruits and vegetables    </w:t>
      </w:r>
      <w:r>
        <w:t xml:space="preserve">   muscle exercise    </w:t>
      </w:r>
      <w:r>
        <w:t xml:space="preserve">   healthy weight    </w:t>
      </w:r>
      <w:r>
        <w:t xml:space="preserve">   anti-inflammatory diet    </w:t>
      </w:r>
      <w:r>
        <w:t xml:space="preserve">   joints    </w:t>
      </w:r>
      <w:r>
        <w:t xml:space="preserve">   bones    </w:t>
      </w:r>
      <w:r>
        <w:t xml:space="preserve">   synovial membrane    </w:t>
      </w:r>
      <w:r>
        <w:t xml:space="preserve">   cartilage    </w:t>
      </w:r>
      <w:r>
        <w:t xml:space="preserve">   inflammation    </w:t>
      </w:r>
      <w:r>
        <w:t xml:space="preserve">   swelling    </w:t>
      </w:r>
      <w:r>
        <w:t xml:space="preserve">   stiffness    </w:t>
      </w:r>
      <w:r>
        <w:t xml:space="preserve">   reduced motion    </w:t>
      </w:r>
      <w:r>
        <w:t xml:space="preserve">   pain    </w:t>
      </w:r>
      <w:r>
        <w:t xml:space="preserve">   rheumatoid arthritis    </w:t>
      </w:r>
      <w:r>
        <w:t xml:space="preserve">   osteoarthritis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Arthritis</dc:title>
  <dcterms:created xsi:type="dcterms:W3CDTF">2021-10-11T01:35:32Z</dcterms:created>
  <dcterms:modified xsi:type="dcterms:W3CDTF">2021-10-11T01:35:32Z</dcterms:modified>
</cp:coreProperties>
</file>