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Arthropod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Metamorphosis    </w:t>
      </w:r>
      <w:r>
        <w:t xml:space="preserve">   Spinnerets    </w:t>
      </w:r>
      <w:r>
        <w:t xml:space="preserve">   Pedipalps    </w:t>
      </w:r>
      <w:r>
        <w:t xml:space="preserve">   Chelicerae    </w:t>
      </w:r>
      <w:r>
        <w:t xml:space="preserve">   Telson    </w:t>
      </w:r>
      <w:r>
        <w:t xml:space="preserve">   Swimmeret    </w:t>
      </w:r>
      <w:r>
        <w:t xml:space="preserve">   Cheliped    </w:t>
      </w:r>
      <w:r>
        <w:t xml:space="preserve">   Rostrum    </w:t>
      </w:r>
      <w:r>
        <w:t xml:space="preserve">   Carapace    </w:t>
      </w:r>
      <w:r>
        <w:t xml:space="preserve">   Decapod    </w:t>
      </w:r>
      <w:r>
        <w:t xml:space="preserve">   Mandibles    </w:t>
      </w:r>
      <w:r>
        <w:t xml:space="preserve">   Sessile    </w:t>
      </w:r>
      <w:r>
        <w:t xml:space="preserve">   Molt    </w:t>
      </w:r>
      <w:r>
        <w:t xml:space="preserve">   Exoskeleton    </w:t>
      </w:r>
      <w:r>
        <w:t xml:space="preserve">   Gills    </w:t>
      </w:r>
      <w:r>
        <w:t xml:space="preserve">   Book Lung    </w:t>
      </w:r>
      <w:r>
        <w:t xml:space="preserve">   Trachea    </w:t>
      </w:r>
      <w:r>
        <w:t xml:space="preserve">   Spiracle    </w:t>
      </w:r>
      <w:r>
        <w:t xml:space="preserve">   Simple Eye    </w:t>
      </w:r>
      <w:r>
        <w:t xml:space="preserve">   Compund Eye    </w:t>
      </w:r>
      <w:r>
        <w:t xml:space="preserve">   Malpighian Tubes    </w:t>
      </w:r>
      <w:r>
        <w:t xml:space="preserve">   Abdomen    </w:t>
      </w:r>
      <w:r>
        <w:t xml:space="preserve">   Thorax    </w:t>
      </w:r>
      <w:r>
        <w:t xml:space="preserve">   Entomology    </w:t>
      </w:r>
      <w:r>
        <w:t xml:space="preserve">   Arthropoda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Arthropod Word Search</dc:title>
  <dcterms:created xsi:type="dcterms:W3CDTF">2021-10-11T01:34:44Z</dcterms:created>
  <dcterms:modified xsi:type="dcterms:W3CDTF">2021-10-11T01:34:44Z</dcterms:modified>
</cp:coreProperties>
</file>