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Arthropods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Any structure, such as a leg or an antenna.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Pedipalps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Air-filled chambers that contains leaflike plates.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Molting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Shedding the old exoskeletons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Chelicerae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pair of appendages located near the mouth.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Book lung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Series of changes, controlled by chemical substances in the animal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Appendage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mouthpart of most arthropods groups include one pair of jaws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Cephalothorax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form of asexual reproduction in which a new individual develops from an unfertilized egg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Metamorphosis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visual structure with many lenses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Parthenogenesis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second pair of appendages are adapted for handling food and for sensing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Compound eye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Abdomen and a fused head and thorax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Mandibles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Arthropods </dc:title>
  <dcterms:created xsi:type="dcterms:W3CDTF">2021-10-11T01:35:15Z</dcterms:created>
  <dcterms:modified xsi:type="dcterms:W3CDTF">2021-10-11T01:35:15Z</dcterms:modified>
</cp:coreProperties>
</file>