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Artic Movie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</w:tbl>
    <w:p>
      <w:pPr>
        <w:pStyle w:val="WordBankLarge"/>
      </w:pPr>
      <w:r>
        <w:t xml:space="preserve">   whiskers    </w:t>
      </w:r>
      <w:r>
        <w:t xml:space="preserve">   shellfish    </w:t>
      </w:r>
      <w:r>
        <w:t xml:space="preserve">   hunt    </w:t>
      </w:r>
      <w:r>
        <w:t xml:space="preserve">   clams    </w:t>
      </w:r>
      <w:r>
        <w:t xml:space="preserve">   sea ice    </w:t>
      </w:r>
      <w:r>
        <w:t xml:space="preserve">   walrus    </w:t>
      </w:r>
      <w:r>
        <w:t xml:space="preserve">   Artic fox    </w:t>
      </w:r>
      <w:r>
        <w:t xml:space="preserve">   herd    </w:t>
      </w:r>
      <w:r>
        <w:t xml:space="preserve">   cub    </w:t>
      </w:r>
      <w:r>
        <w:t xml:space="preserve">   breathing hole    </w:t>
      </w:r>
      <w:r>
        <w:t xml:space="preserve">   global warming    </w:t>
      </w:r>
      <w:r>
        <w:t xml:space="preserve">   Artic    </w:t>
      </w:r>
      <w:r>
        <w:t xml:space="preserve">   polar bear    </w:t>
      </w:r>
      <w:r>
        <w:t xml:space="preserve">   ringed seal    </w:t>
      </w:r>
      <w:r>
        <w:t xml:space="preserve">   sow    </w:t>
      </w:r>
      <w:r>
        <w:t xml:space="preserve">   boar    </w:t>
      </w:r>
      <w:r>
        <w:t xml:space="preserve">   fart    </w:t>
      </w:r>
      <w:r>
        <w:t xml:space="preserve">   snow den    </w:t>
      </w:r>
      <w:r>
        <w:t xml:space="preserve">   tusk    </w:t>
      </w:r>
      <w:r>
        <w:t xml:space="preserve">   Artic Ocean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Artic Movie</dc:title>
  <dcterms:created xsi:type="dcterms:W3CDTF">2021-10-11T01:34:45Z</dcterms:created>
  <dcterms:modified xsi:type="dcterms:W3CDTF">2021-10-11T01:34:45Z</dcterms:modified>
</cp:coreProperties>
</file>