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Articles 8 &amp; 9 of the Nicene Creed Quiz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Scriptures cannot be directly applied to our language, culture and age without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'true Church of Christ' founded by Jesus.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 is the perpetual and visible source and foundation of the unity of bishops and the multitude of the faithful.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Title of the Holy Spirit that is usually used as a title for Jesus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Holy Spirit used this symbol when He descended upon Jesus at His baptism.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___ is the founder of the Catholic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deposit of faith in the Catholic Church consists of Sacred Scripture and Sacred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Church is ___ because it was founded by Christ on the apostles, and according to His divine will, has always been governed by their lawful successors.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Bishop Daniel ____ is the current Bishop of the Diocese of Peoria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Holy Spirit is the Third Person of the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"catholic" can mean 'in totality,' 'in keeping with the whole,' or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1st heresy of the Catholic Church. It claimed secret teachings were revealed to only a select few.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Catholic Church is ___ because all its members profess the same faith, have the same sacrifice and sacraments, and are united under the Pope.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Pope ____ is the current Holy Father - the head of the Catholic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Church is one in ____ because all the members accept and proclaim the same beliefs.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 is the inspired word of God which reveals to members of the Church what Jesus taught His apostles.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Gifts of the Holy Spirit include:  Understanding, Wisdom, Counsel, Fortitude, Piety, Fear of the Lord and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 are the successors of the Apostles today in the Church.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Moral teachings, evangelical counsels and ___ are the 3 ways the Church supports holiness.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Christ commissioned His ____ to go forth and make disciples of all nations, and to teach all that He had commanded.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Macedonian Heresy denied the divinity of the ____ ____ (2 words, no space)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Only the Catholic Church possesses the mark of one because of its ____ in faith, sacraments and a visible head (the pope).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No other Church has the ____ marks of the 'true Church of Christ.'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Catholic Church is ____ because of her intimate connection to God, showing that she has been set apart.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Nicaea I was the first ____ council of the Church, and gave us the Nicene Creed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Articles 8 &amp; 9 of the Nicene Creed Quiz</dc:title>
  <dcterms:created xsi:type="dcterms:W3CDTF">2021-10-11T01:34:51Z</dcterms:created>
  <dcterms:modified xsi:type="dcterms:W3CDTF">2021-10-11T01:34:51Z</dcterms:modified>
</cp:coreProperties>
</file>