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Articles and Amendments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Protected the right to vote to allmen and prevented discrimination on the basis of race, color, or "previous condition of servitude"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Right to a grand jury, protection against "double jeopardy," protection against self-incrimination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Freedom of speech/expression, press, religion, assembly and petition.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Abolished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Protects against forced quartering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Prohibition! Outlaws the production, transport and sale of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Right to be free from unreasonable search and seizure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Repealed Prohibition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Extended citizenship to all persons, regardless of race, color, or previous condition of servitude; guaranteed " due process of law" and basic rights.+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Right to "bear arms"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Women's suffrage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Protection against cruel and unusual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Right to a speedy trial, right to a lawyer, right to face your accuser, jury of peers.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powers not given directly to the federal government, goes to the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Citizens have more rights than just what is expressed in the bill of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Criminal cases are tried by a jury of peers, civil cases are heard by only a judge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and Amendments</dc:title>
  <dcterms:created xsi:type="dcterms:W3CDTF">2021-10-11T01:34:48Z</dcterms:created>
  <dcterms:modified xsi:type="dcterms:W3CDTF">2021-10-11T01:34:48Z</dcterms:modified>
</cp:coreProperties>
</file>