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Articles of Confederation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new states Ohio, Indiana, Michigan, Illinois, Wisconsin, and part of Minnesota were called...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plan of a national government was called: The Articles of....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Confederation said the each state would have only ..... vote in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Bill of Rights idea came from the .... Bill of Rights of 1689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Because Massachusetts legislature refused to give debts relief the farmers started the.....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document tells how the Northwest Territory's are to be govern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Before the Articles of Confederation, each state came up with their own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Maryland became the ....... state to accept the Articles of Confederation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Hundreds of soldiers circled the ...... state house where congress was meeting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get to pick the representatives that govern them in a....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of Confederation</dc:title>
  <dcterms:created xsi:type="dcterms:W3CDTF">2021-10-11T01:35:00Z</dcterms:created>
  <dcterms:modified xsi:type="dcterms:W3CDTF">2021-10-11T01:35:00Z</dcterms:modified>
</cp:coreProperties>
</file>