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Articles of Confederation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</dc:title>
  <dcterms:created xsi:type="dcterms:W3CDTF">2022-09-09T20:55:13Z</dcterms:created>
  <dcterms:modified xsi:type="dcterms:W3CDTF">2022-09-09T20:55:13Z</dcterms:modified>
</cp:coreProperties>
</file>