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Artifact 2: Shay's Rebellion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half of Massachusetts's mostly made up of lower class citizens.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time Shay's Rebellion lasted.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Prior to Shay's Rebellion, the Federal Government was considered a very ____ centralized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Retired war veteran who lead Shay's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cause of the rebellions.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Massachusetts.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Put foreclosures on mortgages and angered farmers.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where Shay's Rebellion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Shay's Rebellion lead the government to become more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portion of the lower class who rioted against the banks.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closely related to another farmer's rebellion in Pennsylvania.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Artifact 2: Shay's Rebellion</dc:title>
  <dcterms:created xsi:type="dcterms:W3CDTF">2021-10-11T01:35:59Z</dcterms:created>
  <dcterms:modified xsi:type="dcterms:W3CDTF">2021-10-11T01:35:59Z</dcterms:modified>
</cp:coreProperties>
</file>