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 Artist Name</w:t>
      </w:r>
    </w:p>
    <w:p>
      <w:pPr>
        <w:pStyle w:val="Questions"/>
      </w:pPr>
      <w:r>
        <w:t xml:space="preserve">1. NAB YNYGUOOB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RDO VWAE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AOKDK BCLKA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ABDYBA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ETUFRU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IBG ETSVE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ONGGMBAYE OY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KIOLKGNNE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KNOA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AILAYHA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CNBEYOE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NBOSYR LTLEIR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UAFOMS DXE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RIRFAER FEDR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IGCCU MNEA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ALYTNO EEERGN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SEECAQUJ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DNAOAANGYJYU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CIKNEKRD LMEAR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20. EVIKN ASETG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FKEOFE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OYLK 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ILL BOISEO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24. LLI JATY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MANIE MISUK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26. SIGOM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27. ON ACP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28. AWR NIOYUNG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29. MURSME AWRLEK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30. YNW LMELY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31. YNOGU THUG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32. YACSU NNAAATS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33. EAKLHNI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34. CAILIA EKY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35. DSAE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36. SHUER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37. IHCR EIHMO UNQA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38. BRID MAN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39. RASMET 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40. LUERSLS ISMMNOS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41. SONOP GGDO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42. SKLI HTE RSOEHCK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43. LLEA AMI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44. IOOLOF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45. JDE AOFL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46. LLI ANWEY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47. CALB NYSTAGUO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48. 12 AGASEV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49. POP MSEOK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50. 5Y0A0K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Artist Name</dc:title>
  <dcterms:created xsi:type="dcterms:W3CDTF">2021-10-10T23:43:41Z</dcterms:created>
  <dcterms:modified xsi:type="dcterms:W3CDTF">2021-10-10T23:43:41Z</dcterms:modified>
</cp:coreProperties>
</file>