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maluma    </w:t>
      </w:r>
      <w:r>
        <w:t xml:space="preserve">   ozuna    </w:t>
      </w:r>
      <w:r>
        <w:t xml:space="preserve">   bad bunny    </w:t>
      </w:r>
      <w:r>
        <w:t xml:space="preserve">   rae sremmurd    </w:t>
      </w:r>
      <w:r>
        <w:t xml:space="preserve">   tupac    </w:t>
      </w:r>
      <w:r>
        <w:t xml:space="preserve">   swae lee    </w:t>
      </w:r>
      <w:r>
        <w:t xml:space="preserve">   xxxtentacion    </w:t>
      </w:r>
      <w:r>
        <w:t xml:space="preserve">   trippie redd    </w:t>
      </w:r>
      <w:r>
        <w:t xml:space="preserve">   ybn nahmir    </w:t>
      </w:r>
      <w:r>
        <w:t xml:space="preserve">   travisscott    </w:t>
      </w:r>
      <w:r>
        <w:t xml:space="preserve">   future    </w:t>
      </w:r>
      <w:r>
        <w:t xml:space="preserve">   cardi b    </w:t>
      </w:r>
      <w:r>
        <w:t xml:space="preserve">   nbayoungboy    </w:t>
      </w:r>
      <w:r>
        <w:t xml:space="preserve">   migos    </w:t>
      </w:r>
      <w:r>
        <w:t xml:space="preserve">   lil baby    </w:t>
      </w:r>
      <w:r>
        <w:t xml:space="preserve">   lil pump    </w:t>
      </w:r>
      <w:r>
        <w:t xml:space="preserve">   kendrick lamar    </w:t>
      </w:r>
      <w:r>
        <w:t xml:space="preserve">   j cole    </w:t>
      </w:r>
      <w:r>
        <w:t xml:space="preserve">   tekasisixnine    </w:t>
      </w:r>
      <w:r>
        <w:t xml:space="preserve">   drake    </w:t>
      </w:r>
      <w:r>
        <w:t xml:space="preserve">   takeoff    </w:t>
      </w:r>
      <w:r>
        <w:t xml:space="preserve">   offset    </w:t>
      </w:r>
      <w:r>
        <w:t xml:space="preserve">   quavo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</dc:title>
  <dcterms:created xsi:type="dcterms:W3CDTF">2021-10-11T01:35:57Z</dcterms:created>
  <dcterms:modified xsi:type="dcterms:W3CDTF">2021-10-11T01:35:57Z</dcterms:modified>
</cp:coreProperties>
</file>