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Cassatt    </w:t>
      </w:r>
      <w:r>
        <w:t xml:space="preserve">   Morisot    </w:t>
      </w:r>
      <w:r>
        <w:t xml:space="preserve">   Okeefe    </w:t>
      </w:r>
      <w:r>
        <w:t xml:space="preserve">   Gage    </w:t>
      </w:r>
      <w:r>
        <w:t xml:space="preserve">   Sia    </w:t>
      </w:r>
      <w:r>
        <w:t xml:space="preserve">   Reunhardt    </w:t>
      </w:r>
      <w:r>
        <w:t xml:space="preserve">   Klien    </w:t>
      </w:r>
      <w:r>
        <w:t xml:space="preserve">   Ray    </w:t>
      </w:r>
      <w:r>
        <w:t xml:space="preserve">   Close    </w:t>
      </w:r>
      <w:r>
        <w:t xml:space="preserve">   Moore    </w:t>
      </w:r>
      <w:r>
        <w:t xml:space="preserve">   Hockney    </w:t>
      </w:r>
      <w:r>
        <w:t xml:space="preserve">   Dali    </w:t>
      </w:r>
      <w:r>
        <w:t xml:space="preserve">   Wood    </w:t>
      </w:r>
      <w:r>
        <w:t xml:space="preserve">   DeKooning    </w:t>
      </w:r>
      <w:r>
        <w:t xml:space="preserve">   Braque    </w:t>
      </w:r>
      <w:r>
        <w:t xml:space="preserve">   Klimt    </w:t>
      </w:r>
      <w:r>
        <w:t xml:space="preserve">   Degas    </w:t>
      </w:r>
      <w:r>
        <w:t xml:space="preserve">   Pissarro    </w:t>
      </w:r>
      <w:r>
        <w:t xml:space="preserve">   Kandinsky    </w:t>
      </w:r>
      <w:r>
        <w:t xml:space="preserve">   Durer    </w:t>
      </w:r>
      <w:r>
        <w:t xml:space="preserve">   Rembrandt    </w:t>
      </w:r>
      <w:r>
        <w:t xml:space="preserve">   Kusama    </w:t>
      </w:r>
      <w:r>
        <w:t xml:space="preserve">   Hopper    </w:t>
      </w:r>
      <w:r>
        <w:t xml:space="preserve">   Magritte    </w:t>
      </w:r>
      <w:r>
        <w:t xml:space="preserve">   Munch    </w:t>
      </w:r>
      <w:r>
        <w:t xml:space="preserve">   Pollock    </w:t>
      </w:r>
      <w:r>
        <w:t xml:space="preserve">   Michelangelo    </w:t>
      </w:r>
      <w:r>
        <w:t xml:space="preserve">   Warhol    </w:t>
      </w:r>
      <w:r>
        <w:t xml:space="preserve">   Kahlo    </w:t>
      </w:r>
      <w:r>
        <w:t xml:space="preserve">   Monet    </w:t>
      </w:r>
      <w:r>
        <w:t xml:space="preserve">   Matisse    </w:t>
      </w:r>
      <w:r>
        <w:t xml:space="preserve">   Davinci    </w:t>
      </w:r>
      <w:r>
        <w:t xml:space="preserve">   Picasso    </w:t>
      </w:r>
      <w:r>
        <w:t xml:space="preserve">   VanGogh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</dc:title>
  <dcterms:created xsi:type="dcterms:W3CDTF">2021-10-11T01:36:37Z</dcterms:created>
  <dcterms:modified xsi:type="dcterms:W3CDTF">2021-10-11T01:36:37Z</dcterms:modified>
</cp:coreProperties>
</file>