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Arts, A/V Technology and Commmunication Career Cluster Vocabulary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Script = the written text of a play, a movie, 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Entertainment = something affording pleasure, diversion, 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Animation = the technique of photographing successive drawings to create an illusion of movement when the  movie is shown as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Web Page = an ordinary text page that is coded with HTML and then displayed within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Journalism = reporting, writing, editing, photographing, or broadcasting news or of conducting any news organization as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Performing Arts = arts or skill that require public performance, as acting, singing, 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Perform = to act (a play, skit, a part, etc…) as on the stag, in movies, or on television, or to display by singing 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Multimedia = the combined use of several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Decibels = a unit to measure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Cinematography = the art of making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Visual Arts = the arts created primarily for visual perception, as drawing, graphics, paintings, sculptures, and the decorative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Looping = a continuous sound track that runs repeatedly in playback as a guide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Post Production = work done on a film or recording after filming or recording has taken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Copyright = the exclusive legal rights, given to an originator or an assignee to print, publish, perform film or record literary, artistic, or musical material, and to authorize others to do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Exhibit = to place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Design = to plan and fashion artistically 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Arts, A/V Technology and Commmunication Career Cluster Vocabulary Crossword Puzzle</dc:title>
  <dcterms:created xsi:type="dcterms:W3CDTF">2021-10-11T01:35:24Z</dcterms:created>
  <dcterms:modified xsi:type="dcterms:W3CDTF">2021-10-11T01:35:24Z</dcterms:modified>
</cp:coreProperties>
</file>