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Arts, Audio/Video Technology &amp; Communications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Actor    </w:t>
      </w:r>
      <w:r>
        <w:t xml:space="preserve">   Actress    </w:t>
      </w:r>
      <w:r>
        <w:t xml:space="preserve">   Choreographers    </w:t>
      </w:r>
      <w:r>
        <w:t xml:space="preserve">   Dancers    </w:t>
      </w:r>
      <w:r>
        <w:t xml:space="preserve">   Editors    </w:t>
      </w:r>
      <w:r>
        <w:t xml:space="preserve">   Flower Designer    </w:t>
      </w:r>
      <w:r>
        <w:t xml:space="preserve">   Graphic Designers    </w:t>
      </w:r>
      <w:r>
        <w:t xml:space="preserve">   Interior Designers    </w:t>
      </w:r>
      <w:r>
        <w:t xml:space="preserve">   Journalists    </w:t>
      </w:r>
      <w:r>
        <w:t xml:space="preserve">   Makeup Artists    </w:t>
      </w:r>
      <w:r>
        <w:t xml:space="preserve">   Producers    </w:t>
      </w:r>
      <w:r>
        <w:t xml:space="preserve">   Reporters    </w:t>
      </w:r>
      <w:r>
        <w:t xml:space="preserve">   Singers    </w:t>
      </w:r>
      <w:r>
        <w:t xml:space="preserve">   Sound Engineers    </w:t>
      </w:r>
      <w:r>
        <w:t xml:space="preserve">   Talent Agents    </w:t>
      </w:r>
      <w:r>
        <w:t xml:space="preserve">   TV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Arts, Audio/Video Technology &amp; Communications</dc:title>
  <dcterms:created xsi:type="dcterms:W3CDTF">2021-10-11T01:35:50Z</dcterms:created>
  <dcterms:modified xsi:type="dcterms:W3CDTF">2021-10-11T01:35:50Z</dcterms:modified>
</cp:coreProperties>
</file>