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Arts, Audio/Video Technology, and Communications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Sports_Photographer    </w:t>
      </w:r>
      <w:r>
        <w:t xml:space="preserve">   Computer_Animator    </w:t>
      </w:r>
      <w:r>
        <w:t xml:space="preserve">   Sculpter    </w:t>
      </w:r>
      <w:r>
        <w:t xml:space="preserve">   Carver    </w:t>
      </w:r>
      <w:r>
        <w:t xml:space="preserve">   Repairer    </w:t>
      </w:r>
      <w:r>
        <w:t xml:space="preserve">   Installer    </w:t>
      </w:r>
      <w:r>
        <w:t xml:space="preserve">   Desktop_Publisher    </w:t>
      </w:r>
      <w:r>
        <w:t xml:space="preserve">   Proofreader    </w:t>
      </w:r>
      <w:r>
        <w:t xml:space="preserve">   Makeup_Artist    </w:t>
      </w:r>
      <w:r>
        <w:t xml:space="preserve">   Singer    </w:t>
      </w:r>
      <w:r>
        <w:t xml:space="preserve">   Musician    </w:t>
      </w:r>
      <w:r>
        <w:t xml:space="preserve">   Actor    </w:t>
      </w:r>
      <w:r>
        <w:t xml:space="preserve">   Voice_Over_Performer    </w:t>
      </w:r>
      <w:r>
        <w:t xml:space="preserve">   TV_Host    </w:t>
      </w:r>
      <w:r>
        <w:t xml:space="preserve">   Sportswriter    </w:t>
      </w:r>
      <w:r>
        <w:t xml:space="preserve">   Reporter    </w:t>
      </w:r>
      <w:r>
        <w:t xml:space="preserve">   Newscaster    </w:t>
      </w:r>
      <w:r>
        <w:t xml:space="preserve">   Disc_Jockey_Editor    </w:t>
      </w:r>
      <w:r>
        <w:t xml:space="preserve">   Book_Editor    </w:t>
      </w:r>
      <w:r>
        <w:t xml:space="preserve">   Stage_Director    </w:t>
      </w:r>
      <w:r>
        <w:t xml:space="preserve">   Music_Video_Producer    </w:t>
      </w:r>
      <w:r>
        <w:t xml:space="preserve">   Camera_Operator    </w:t>
      </w:r>
      <w:r>
        <w:t xml:space="preserve">   Film    </w:t>
      </w:r>
      <w:r>
        <w:t xml:space="preserve">   Printing_Technology    </w:t>
      </w:r>
      <w:r>
        <w:t xml:space="preserve">   Visual_Arts    </w:t>
      </w:r>
      <w:r>
        <w:t xml:space="preserve">   Telecommunications    </w:t>
      </w:r>
      <w:r>
        <w:t xml:space="preserve">   Broadcasting    </w:t>
      </w:r>
      <w:r>
        <w:t xml:space="preserve">   Journalism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Arts, Audio/Video Technology, and Communications</dc:title>
  <dcterms:created xsi:type="dcterms:W3CDTF">2021-10-11T01:35:36Z</dcterms:created>
  <dcterms:modified xsi:type="dcterms:W3CDTF">2021-10-11T01:35:36Z</dcterms:modified>
</cp:coreProperties>
</file>