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Arts &amp; Crafts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sewing machine    </w:t>
      </w:r>
      <w:r>
        <w:t xml:space="preserve">   abstract    </w:t>
      </w:r>
      <w:r>
        <w:t xml:space="preserve">   Acryllic    </w:t>
      </w:r>
      <w:r>
        <w:t xml:space="preserve">   aida    </w:t>
      </w:r>
      <w:r>
        <w:t xml:space="preserve">   art deco    </w:t>
      </w:r>
      <w:r>
        <w:t xml:space="preserve">   beads    </w:t>
      </w:r>
      <w:r>
        <w:t xml:space="preserve">   blanket    </w:t>
      </w:r>
      <w:r>
        <w:t xml:space="preserve">   bracelet    </w:t>
      </w:r>
      <w:r>
        <w:t xml:space="preserve">   caligraphy    </w:t>
      </w:r>
      <w:r>
        <w:t xml:space="preserve">   canvas    </w:t>
      </w:r>
      <w:r>
        <w:t xml:space="preserve">   charm    </w:t>
      </w:r>
      <w:r>
        <w:t xml:space="preserve">   crayon    </w:t>
      </w:r>
      <w:r>
        <w:t xml:space="preserve">   cross stitch    </w:t>
      </w:r>
      <w:r>
        <w:t xml:space="preserve">   design    </w:t>
      </w:r>
      <w:r>
        <w:t xml:space="preserve">   doodle    </w:t>
      </w:r>
      <w:r>
        <w:t xml:space="preserve">   draw    </w:t>
      </w:r>
      <w:r>
        <w:t xml:space="preserve">   earrings    </w:t>
      </w:r>
      <w:r>
        <w:t xml:space="preserve">   emboss    </w:t>
      </w:r>
      <w:r>
        <w:t xml:space="preserve">   embroider    </w:t>
      </w:r>
      <w:r>
        <w:t xml:space="preserve">   eraser    </w:t>
      </w:r>
      <w:r>
        <w:t xml:space="preserve">   facebook    </w:t>
      </w:r>
      <w:r>
        <w:t xml:space="preserve">   glass    </w:t>
      </w:r>
      <w:r>
        <w:t xml:space="preserve">   glitter    </w:t>
      </w:r>
      <w:r>
        <w:t xml:space="preserve">   Glue    </w:t>
      </w:r>
      <w:r>
        <w:t xml:space="preserve">   highlight    </w:t>
      </w:r>
      <w:r>
        <w:t xml:space="preserve">   inspiration    </w:t>
      </w:r>
      <w:r>
        <w:t xml:space="preserve">   lacquer    </w:t>
      </w:r>
      <w:r>
        <w:t xml:space="preserve">   leather    </w:t>
      </w:r>
      <w:r>
        <w:t xml:space="preserve">   mandala    </w:t>
      </w:r>
      <w:r>
        <w:t xml:space="preserve">   markers    </w:t>
      </w:r>
      <w:r>
        <w:t xml:space="preserve">   metal    </w:t>
      </w:r>
      <w:r>
        <w:t xml:space="preserve">   necklace    </w:t>
      </w:r>
      <w:r>
        <w:t xml:space="preserve">   needle    </w:t>
      </w:r>
      <w:r>
        <w:t xml:space="preserve">   origami    </w:t>
      </w:r>
      <w:r>
        <w:t xml:space="preserve">   paint    </w:t>
      </w:r>
      <w:r>
        <w:t xml:space="preserve">   paracord    </w:t>
      </w:r>
      <w:r>
        <w:t xml:space="preserve">   patterns    </w:t>
      </w:r>
      <w:r>
        <w:t xml:space="preserve">   pen    </w:t>
      </w:r>
      <w:r>
        <w:t xml:space="preserve">   pencil    </w:t>
      </w:r>
      <w:r>
        <w:t xml:space="preserve">   Photography    </w:t>
      </w:r>
      <w:r>
        <w:t xml:space="preserve">   pompom    </w:t>
      </w:r>
      <w:r>
        <w:t xml:space="preserve">   quilt    </w:t>
      </w:r>
      <w:r>
        <w:t xml:space="preserve">   resin    </w:t>
      </w:r>
      <w:r>
        <w:t xml:space="preserve">   ribbon    </w:t>
      </w:r>
      <w:r>
        <w:t xml:space="preserve">   rings    </w:t>
      </w:r>
      <w:r>
        <w:t xml:space="preserve">   sketch    </w:t>
      </w:r>
      <w:r>
        <w:t xml:space="preserve">   stencil    </w:t>
      </w:r>
      <w:r>
        <w:t xml:space="preserve">   string    </w:t>
      </w:r>
      <w:r>
        <w:t xml:space="preserve">   tape    </w:t>
      </w:r>
      <w:r>
        <w:t xml:space="preserve">   tattoo    </w:t>
      </w:r>
      <w:r>
        <w:t xml:space="preserve">   template    </w:t>
      </w:r>
      <w:r>
        <w:t xml:space="preserve">   thread    </w:t>
      </w:r>
      <w:r>
        <w:t xml:space="preserve">   water    </w:t>
      </w:r>
      <w:r>
        <w:t xml:space="preserve">   watercolor    </w:t>
      </w:r>
      <w:r>
        <w:t xml:space="preserve">   wire    </w:t>
      </w:r>
      <w:r>
        <w:t xml:space="preserve">   yarn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&amp; Crafts</dc:title>
  <dcterms:created xsi:type="dcterms:W3CDTF">2021-10-11T01:36:42Z</dcterms:created>
  <dcterms:modified xsi:type="dcterms:W3CDTF">2021-10-11T01:36:42Z</dcterms:modified>
</cp:coreProperties>
</file>