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Arts and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in a play or a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television or radio station (= broadcasting company)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very popular book that many people have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book, newspaper, etc. that is one of several that are the same and were produced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television or radio programme or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short period of time between the parts of a play, performance,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ALBUM / Several songs or pieces of music on a CD, a record,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objects such as paintings are shown to the public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picture, especially on film or television or on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 or building which is used for showing works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POSTER / A large, printed picture or notice put on a wall, in order to decorate a place or to advertise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view or picture of a film, play or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the actors in a film, a play or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AUDIENCE / The people who sit and watch a performance at a cinema, theatre,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report in a newspaper, magazine or programme that gives an opinion about a new book, film,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collective term for music, art, theatre, literature,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story of a book, film, play,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musicians who play modern music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Media</dc:title>
  <dcterms:created xsi:type="dcterms:W3CDTF">2022-08-05T20:20:06Z</dcterms:created>
  <dcterms:modified xsi:type="dcterms:W3CDTF">2022-08-05T20:20:06Z</dcterms:modified>
</cp:coreProperties>
</file>