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Artsman 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data habits result in fewer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Doings, happenings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Travel Token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Beep, Beep, Beep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Supporter of the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Survey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Writing to patonrs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Fiduciary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football coach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Interpreting your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Inventors of CRM for the Arts &amp; Entertainment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Election crusade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Really be sure with this checkbox in Theatre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Pay now, enjoy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coveted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Meeting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Shakespeare made all his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Artsman Christmas Crossword</dc:title>
  <dcterms:created xsi:type="dcterms:W3CDTF">2021-12-28T03:40:02Z</dcterms:created>
  <dcterms:modified xsi:type="dcterms:W3CDTF">2021-12-28T03:40:02Z</dcterms:modified>
</cp:coreProperties>
</file>