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Aruba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Smile    </w:t>
      </w:r>
      <w:r>
        <w:t xml:space="preserve">   adventure    </w:t>
      </w:r>
      <w:r>
        <w:t xml:space="preserve">   vaccation    </w:t>
      </w:r>
      <w:r>
        <w:t xml:space="preserve">   island    </w:t>
      </w:r>
      <w:r>
        <w:t xml:space="preserve">   Caribbean    </w:t>
      </w:r>
      <w:r>
        <w:t xml:space="preserve">   family    </w:t>
      </w:r>
      <w:r>
        <w:t xml:space="preserve">   relaxation    </w:t>
      </w:r>
      <w:r>
        <w:t xml:space="preserve">   beach    </w:t>
      </w:r>
      <w:r>
        <w:t xml:space="preserve">   summer    </w:t>
      </w:r>
      <w:r>
        <w:t xml:space="preserve">   sunshine    </w:t>
      </w:r>
      <w:r>
        <w:t xml:space="preserve">   Netherlands    </w:t>
      </w:r>
      <w:r>
        <w:t xml:space="preserve">   Aruba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</dc:title>
  <dcterms:created xsi:type="dcterms:W3CDTF">2021-10-11T01:35:55Z</dcterms:created>
  <dcterms:modified xsi:type="dcterms:W3CDTF">2021-10-11T01:35:55Z</dcterms:modified>
</cp:coreProperties>
</file>