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Arvuti riistvara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k    </w:t>
      </w:r>
      <w:r>
        <w:t xml:space="preserve">   linux    </w:t>
      </w:r>
      <w:r>
        <w:t xml:space="preserve">   windows    </w:t>
      </w:r>
      <w:r>
        <w:t xml:space="preserve">   system    </w:t>
      </w:r>
      <w:r>
        <w:t xml:space="preserve">   display    </w:t>
      </w:r>
      <w:r>
        <w:t xml:space="preserve">   generic driver    </w:t>
      </w:r>
      <w:r>
        <w:t xml:space="preserve">   bridged adapter    </w:t>
      </w:r>
      <w:r>
        <w:t xml:space="preserve">   nat network    </w:t>
      </w:r>
      <w:r>
        <w:t xml:space="preserve">   internal network    </w:t>
      </w:r>
      <w:r>
        <w:t xml:space="preserve">   hdmi    </w:t>
      </w:r>
      <w:r>
        <w:t xml:space="preserve">   dvi    </w:t>
      </w:r>
      <w:r>
        <w:t xml:space="preserve">   vga    </w:t>
      </w:r>
      <w:r>
        <w:t xml:space="preserve">   Virtual Reality    </w:t>
      </w:r>
      <w:r>
        <w:t xml:space="preserve">   iPad    </w:t>
      </w:r>
      <w:r>
        <w:t xml:space="preserve">   Photo Printer    </w:t>
      </w:r>
      <w:r>
        <w:t xml:space="preserve">   monitor    </w:t>
      </w:r>
      <w:r>
        <w:t xml:space="preserve">   SSD    </w:t>
      </w:r>
      <w:r>
        <w:t xml:space="preserve">   Laser Printer    </w:t>
      </w:r>
      <w:r>
        <w:t xml:space="preserve">   video projector    </w:t>
      </w:r>
      <w:r>
        <w:t xml:space="preserve">   DIMM    </w:t>
      </w:r>
      <w:r>
        <w:t xml:space="preserve">   Modem    </w:t>
      </w:r>
      <w:r>
        <w:t xml:space="preserve">   Ethernet hub    </w:t>
      </w:r>
      <w:r>
        <w:t xml:space="preserve">   Network switch    </w:t>
      </w:r>
      <w:r>
        <w:t xml:space="preserve">   Router    </w:t>
      </w:r>
      <w:r>
        <w:t xml:space="preserve">   NAT    </w:t>
      </w:r>
      <w:r>
        <w:t xml:space="preserve">   speakers    </w:t>
      </w:r>
      <w:r>
        <w:t xml:space="preserve">   sata    </w:t>
      </w:r>
      <w:r>
        <w:t xml:space="preserve">   storage    </w:t>
      </w:r>
      <w:r>
        <w:t xml:space="preserve">   cooling    </w:t>
      </w:r>
      <w:r>
        <w:t xml:space="preserve">   mouse    </w:t>
      </w:r>
      <w:r>
        <w:t xml:space="preserve">   keyboard    </w:t>
      </w:r>
      <w:r>
        <w:t xml:space="preserve">   webcamera    </w:t>
      </w:r>
      <w:r>
        <w:t xml:space="preserve">   scanner    </w:t>
      </w:r>
      <w:r>
        <w:t xml:space="preserve">   joysticks    </w:t>
      </w:r>
      <w:r>
        <w:t xml:space="preserve">   optical disk    </w:t>
      </w:r>
      <w:r>
        <w:t xml:space="preserve">   Hard disk    </w:t>
      </w:r>
      <w:r>
        <w:t xml:space="preserve">   Drivers    </w:t>
      </w:r>
      <w:r>
        <w:t xml:space="preserve">   USB    </w:t>
      </w:r>
      <w:r>
        <w:t xml:space="preserve">   RAM    </w:t>
      </w:r>
      <w:r>
        <w:t xml:space="preserve">   ROM    </w:t>
      </w:r>
      <w:r>
        <w:t xml:space="preserve">   BIOS    </w:t>
      </w:r>
      <w:r>
        <w:t xml:space="preserve">   Power supply    </w:t>
      </w:r>
      <w:r>
        <w:t xml:space="preserve">   memory    </w:t>
      </w:r>
      <w:r>
        <w:t xml:space="preserve">   chipset    </w:t>
      </w:r>
      <w:r>
        <w:t xml:space="preserve">   Case    </w:t>
      </w:r>
      <w:r>
        <w:t xml:space="preserve">   Expansion cards    </w:t>
      </w:r>
      <w:r>
        <w:t xml:space="preserve">   Motherboard    </w:t>
      </w:r>
      <w:r>
        <w:t xml:space="preserve">   video card    </w:t>
      </w:r>
      <w:r>
        <w:t xml:space="preserve">   printer    </w:t>
      </w:r>
      <w:r>
        <w:t xml:space="preserve">   processor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Arvuti riistvara</dc:title>
  <dcterms:created xsi:type="dcterms:W3CDTF">2021-10-11T01:36:01Z</dcterms:created>
  <dcterms:modified xsi:type="dcterms:W3CDTF">2021-10-11T01:36:01Z</dcterms:modified>
</cp:coreProperties>
</file>