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 Brave As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blindness    </w:t>
      </w:r>
      <w:r>
        <w:t xml:space="preserve">   revolver    </w:t>
      </w:r>
      <w:r>
        <w:t xml:space="preserve">   city    </w:t>
      </w:r>
      <w:r>
        <w:t xml:space="preserve">   country    </w:t>
      </w:r>
      <w:r>
        <w:t xml:space="preserve">   summer    </w:t>
      </w:r>
      <w:r>
        <w:t xml:space="preserve">   Samantha    </w:t>
      </w:r>
      <w:r>
        <w:t xml:space="preserve">   Crab    </w:t>
      </w:r>
      <w:r>
        <w:t xml:space="preserve">   Tess    </w:t>
      </w:r>
      <w:r>
        <w:t xml:space="preserve">   Brooklyn    </w:t>
      </w:r>
      <w:r>
        <w:t xml:space="preserve">   Virginia    </w:t>
      </w:r>
      <w:r>
        <w:t xml:space="preserve">   Grandpop    </w:t>
      </w:r>
      <w:r>
        <w:t xml:space="preserve">   Grandma    </w:t>
      </w:r>
      <w:r>
        <w:t xml:space="preserve">   Ernie    </w:t>
      </w:r>
      <w:r>
        <w:t xml:space="preserve">   Genie    </w:t>
      </w:r>
      <w:r>
        <w:t xml:space="preserve">   brave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Brave As You</dc:title>
  <dcterms:created xsi:type="dcterms:W3CDTF">2021-10-11T01:36:51Z</dcterms:created>
  <dcterms:modified xsi:type="dcterms:W3CDTF">2021-10-11T01:36:51Z</dcterms:modified>
</cp:coreProperties>
</file>