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 Brave As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Uncle Wood died during Operation Desert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Grandpop said to become a _____ you have to learn how to shoot.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Grandpop's secret room is full of songbirds and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Grandpop disappears into the inside ______ room.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does Ernie have a crush on 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are Genie and Ernie's parent going on vacation?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 Genie and Ernie's Grandparents live?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toy did Genie step 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Genie figures out that his Grandpop is 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Grandpop never leaves his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Genie's notebook full of?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Ernie learn to do on his 14th birthday?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Brave As You</dc:title>
  <dcterms:created xsi:type="dcterms:W3CDTF">2021-10-11T01:35:28Z</dcterms:created>
  <dcterms:modified xsi:type="dcterms:W3CDTF">2021-10-11T01:35:28Z</dcterms:modified>
</cp:coreProperties>
</file>