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 Lara glimlag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die volgende stelling waar of vals? Lara se glimlag is vir die spreker bedoel.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"voel" en "bedoel" word 'n ____  genoem.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"As Lara glimlag" is die ____ van die gedig.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Gee 'n sinoniem vir 'skielik' uit versreël drie.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Jaco Jacobs is die _____ van die gedig.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Daar is dertien ______ in die gedig.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Lara se glimlag kan jou selfs van _____  laat hou.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word vir die skrywer lig in versreël 2?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"As Lara glimlag kry my rugbytoks vlerke" is 'n voorbeeld van letterlike/figuurlike taalgebruik?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gedig het _____ strofes.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vak wat makliker word vir die spreker wanneer Lara glimlag.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Lara glimlag</dc:title>
  <dcterms:created xsi:type="dcterms:W3CDTF">2021-10-11T01:36:48Z</dcterms:created>
  <dcterms:modified xsi:type="dcterms:W3CDTF">2021-10-11T01:36:48Z</dcterms:modified>
</cp:coreProperties>
</file>