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Ascension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risenchrist    </w:t>
      </w:r>
      <w:r>
        <w:t xml:space="preserve">   forgiveness    </w:t>
      </w:r>
      <w:r>
        <w:t xml:space="preserve">   repentance    </w:t>
      </w:r>
      <w:r>
        <w:t xml:space="preserve">   liftedhishands    </w:t>
      </w:r>
      <w:r>
        <w:t xml:space="preserve">   disciples    </w:t>
      </w:r>
      <w:r>
        <w:t xml:space="preserve">   bethany    </w:t>
      </w:r>
      <w:r>
        <w:t xml:space="preserve">   scriptures    </w:t>
      </w:r>
      <w:r>
        <w:t xml:space="preserve">   worshipped    </w:t>
      </w:r>
      <w:r>
        <w:t xml:space="preserve">   witnesses    </w:t>
      </w:r>
      <w:r>
        <w:t xml:space="preserve">   Jerusalem    </w:t>
      </w:r>
      <w:r>
        <w:t xml:space="preserve">   carriedtoheaven    </w:t>
      </w:r>
      <w:r>
        <w:t xml:space="preserve">   blessedthem    </w:t>
      </w:r>
      <w:r>
        <w:t xml:space="preserve">   mountain    </w:t>
      </w:r>
      <w:r>
        <w:t xml:space="preserve">   jesus    </w:t>
      </w:r>
      <w:r>
        <w:t xml:space="preserve">   lookedup    </w:t>
      </w:r>
      <w:r>
        <w:t xml:space="preserve">   Sky    </w:t>
      </w:r>
      <w:r>
        <w:t xml:space="preserve">   Cloud    </w:t>
      </w:r>
      <w:r>
        <w:t xml:space="preserve">   Ascension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Ascension</dc:title>
  <dcterms:created xsi:type="dcterms:W3CDTF">2021-10-11T01:36:17Z</dcterms:created>
  <dcterms:modified xsi:type="dcterms:W3CDTF">2021-10-11T01:36:17Z</dcterms:modified>
</cp:coreProperties>
</file>