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Ascension and Pentecost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Jesus told the disciples to do what to people?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did the people say the men where from who they could hear?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thousand people were there in Jerusalem?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day called when Jesus Ascended into Heaven?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name of the day when the visitors could hear the disciples in their own language?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After how many days did Jesus ascend into heaven?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did Jesus remain with before his ascension?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which City did Jesus say the disciples would be his witnesses?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disciple stood up and spoke to the people?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the apostles begin after Jesus had ascended?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days after Ascension day did Pentecost happen?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the people say the men had drunk too much of?</w:t>
            </w:r>
          </w:p>
        </w:tc>
      </w:tr>
    </w:tbl>
    <w:p>
      <w:pPr>
        <w:pStyle w:val="WordBankMedium"/>
      </w:pPr>
      <w:r>
        <w:t xml:space="preserve">   Fourty     </w:t>
      </w:r>
      <w:r>
        <w:t xml:space="preserve">   Disciples    </w:t>
      </w:r>
      <w:r>
        <w:t xml:space="preserve">   Mission     </w:t>
      </w:r>
      <w:r>
        <w:t xml:space="preserve">   Ascension day     </w:t>
      </w:r>
      <w:r>
        <w:t xml:space="preserve">   Baptize    </w:t>
      </w:r>
      <w:r>
        <w:t xml:space="preserve">   Ten    </w:t>
      </w:r>
      <w:r>
        <w:t xml:space="preserve">   Galilee    </w:t>
      </w:r>
      <w:r>
        <w:t xml:space="preserve">   Wine    </w:t>
      </w:r>
      <w:r>
        <w:t xml:space="preserve">   Peter    </w:t>
      </w:r>
      <w:r>
        <w:t xml:space="preserve">   Three    </w:t>
      </w:r>
      <w:r>
        <w:t xml:space="preserve">   Samaria    </w:t>
      </w:r>
      <w:r>
        <w:t xml:space="preserve">   Pentecost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Ascension and Pentecost</dc:title>
  <dcterms:created xsi:type="dcterms:W3CDTF">2021-10-12T20:22:59Z</dcterms:created>
  <dcterms:modified xsi:type="dcterms:W3CDTF">2021-10-12T20:22:59Z</dcterms:modified>
</cp:coreProperties>
</file>