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Ascention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prepare    </w:t>
      </w:r>
      <w:r>
        <w:t xml:space="preserve">   love    </w:t>
      </w:r>
      <w:r>
        <w:t xml:space="preserve">   god    </w:t>
      </w:r>
      <w:r>
        <w:t xml:space="preserve">   jesus    </w:t>
      </w:r>
      <w:r>
        <w:t xml:space="preserve">   see    </w:t>
      </w:r>
      <w:r>
        <w:t xml:space="preserve">   carried    </w:t>
      </w:r>
      <w:r>
        <w:t xml:space="preserve">   place    </w:t>
      </w:r>
      <w:r>
        <w:t xml:space="preserve">   taken    </w:t>
      </w:r>
      <w:r>
        <w:t xml:space="preserve">   looking    </w:t>
      </w:r>
      <w:r>
        <w:t xml:space="preserve">   father    </w:t>
      </w:r>
      <w:r>
        <w:t xml:space="preserve">   Clouds    </w:t>
      </w:r>
      <w:r>
        <w:t xml:space="preserve">   Heaven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Ascention day</dc:title>
  <dcterms:created xsi:type="dcterms:W3CDTF">2021-10-12T20:42:41Z</dcterms:created>
  <dcterms:modified xsi:type="dcterms:W3CDTF">2021-10-12T20:42:41Z</dcterms:modified>
</cp:coreProperties>
</file>