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Asexual and Sexual Reproduction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genetics    </w:t>
      </w:r>
      <w:r>
        <w:t xml:space="preserve">   unique    </w:t>
      </w:r>
      <w:r>
        <w:t xml:space="preserve">   traits    </w:t>
      </w:r>
      <w:r>
        <w:t xml:space="preserve">   chromosomes    </w:t>
      </w:r>
      <w:r>
        <w:t xml:space="preserve">   zygote    </w:t>
      </w:r>
      <w:r>
        <w:t xml:space="preserve">   parent    </w:t>
      </w:r>
      <w:r>
        <w:t xml:space="preserve">   genetically identical    </w:t>
      </w:r>
      <w:r>
        <w:t xml:space="preserve">   Meiosis    </w:t>
      </w:r>
      <w:r>
        <w:t xml:space="preserve">   Fragmentation    </w:t>
      </w:r>
      <w:r>
        <w:t xml:space="preserve">   Splitting    </w:t>
      </w:r>
      <w:r>
        <w:t xml:space="preserve">   Budding    </w:t>
      </w:r>
      <w:r>
        <w:t xml:space="preserve">   Vegetative Propagation    </w:t>
      </w:r>
      <w:r>
        <w:t xml:space="preserve">   Binary Fission    </w:t>
      </w:r>
      <w:r>
        <w:t xml:space="preserve">   sexual reproduction    </w:t>
      </w:r>
      <w:r>
        <w:t xml:space="preserve">   asexual reproduction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Asexual and Sexual Reproduction </dc:title>
  <dcterms:created xsi:type="dcterms:W3CDTF">2021-10-11T01:36:00Z</dcterms:created>
  <dcterms:modified xsi:type="dcterms:W3CDTF">2021-10-11T01:36:00Z</dcterms:modified>
</cp:coreProperties>
</file>