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Ashan's Birthday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Tarun loves this franchise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one thing you forget to put on EVERY DAY!!!!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hospital you were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love this additional to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Dad likes to show this off to the family and takes time to develop to a full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Given you are growing up we need a wheelbarrow for your.....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word on one the paintings you made hanging on the kitchen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one game that almost got deleted by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digital giants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Mum needs to wear this but never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brand of car we used to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Ashan's Birthday Crossword</dc:title>
  <dcterms:created xsi:type="dcterms:W3CDTF">2021-10-12T13:56:47Z</dcterms:created>
  <dcterms:modified xsi:type="dcterms:W3CDTF">2021-10-12T13:56:47Z</dcterms:modified>
</cp:coreProperties>
</file>