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Ashley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calmly    </w:t>
      </w:r>
      <w:r>
        <w:t xml:space="preserve">   listener    </w:t>
      </w:r>
      <w:r>
        <w:t xml:space="preserve">   safely    </w:t>
      </w:r>
      <w:r>
        <w:t xml:space="preserve">   hopeful    </w:t>
      </w:r>
      <w:r>
        <w:t xml:space="preserve">   truly    </w:t>
      </w:r>
      <w:r>
        <w:t xml:space="preserve">   wonderful    </w:t>
      </w:r>
      <w:r>
        <w:t xml:space="preserve">   speaker    </w:t>
      </w:r>
      <w:r>
        <w:t xml:space="preserve">   friendly    </w:t>
      </w:r>
      <w:r>
        <w:t xml:space="preserve">   careful    </w:t>
      </w:r>
      <w:r>
        <w:t xml:space="preserve">   quickly    </w:t>
      </w:r>
      <w:r>
        <w:t xml:space="preserve">   farmer    </w:t>
      </w:r>
      <w:r>
        <w:t xml:space="preserve">   powerful    </w:t>
      </w:r>
      <w:r>
        <w:t xml:space="preserve">   closely    </w:t>
      </w:r>
      <w:r>
        <w:t xml:space="preserve">   fighter    </w:t>
      </w:r>
      <w:r>
        <w:t xml:space="preserve">   teacher    </w:t>
      </w:r>
      <w:r>
        <w:t xml:space="preserve">   joyful    </w:t>
      </w:r>
      <w:r>
        <w:t xml:space="preserve">   loudly    </w:t>
      </w:r>
      <w:r>
        <w:t xml:space="preserve">   singer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Ashley #1</dc:title>
  <dcterms:created xsi:type="dcterms:W3CDTF">2021-10-11T01:36:14Z</dcterms:created>
  <dcterms:modified xsi:type="dcterms:W3CDTF">2021-10-11T01:36:14Z</dcterms:modified>
</cp:coreProperties>
</file>