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Ashley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eagerness    </w:t>
      </w:r>
      <w:r>
        <w:t xml:space="preserve">   breathless    </w:t>
      </w:r>
      <w:r>
        <w:t xml:space="preserve">   weakly    </w:t>
      </w:r>
      <w:r>
        <w:t xml:space="preserve">   useful    </w:t>
      </w:r>
      <w:r>
        <w:t xml:space="preserve">   softness    </w:t>
      </w:r>
      <w:r>
        <w:t xml:space="preserve">   spotless    </w:t>
      </w:r>
      <w:r>
        <w:t xml:space="preserve">   goodness    </w:t>
      </w:r>
      <w:r>
        <w:t xml:space="preserve">   careless    </w:t>
      </w:r>
      <w:r>
        <w:t xml:space="preserve">   thickness    </w:t>
      </w:r>
      <w:r>
        <w:t xml:space="preserve">   fearless    </w:t>
      </w:r>
      <w:r>
        <w:t xml:space="preserve">   darkness    </w:t>
      </w:r>
      <w:r>
        <w:t xml:space="preserve">   hopeless    </w:t>
      </w:r>
      <w:r>
        <w:t xml:space="preserve">   kindness    </w:t>
      </w:r>
      <w:r>
        <w:t xml:space="preserve">   thankless    </w:t>
      </w:r>
      <w:r>
        <w:t xml:space="preserve">   helpless    </w:t>
      </w:r>
      <w:r>
        <w:t xml:space="preserve">   sadness    </w:t>
      </w:r>
      <w:r>
        <w:t xml:space="preserve">   sickness    </w:t>
      </w:r>
      <w:r>
        <w:t xml:space="preserve">   painless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Ashley #1</dc:title>
  <dcterms:created xsi:type="dcterms:W3CDTF">2021-10-11T01:36:23Z</dcterms:created>
  <dcterms:modified xsi:type="dcterms:W3CDTF">2021-10-11T01:36:23Z</dcterms:modified>
</cp:coreProperties>
</file>