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Ashley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binds will ascend and descend.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have an aversion to crossword puzzles.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word banal describes itself.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has a melancholy voice.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had an austere voice.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water is innocuous.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am a gregarious person.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My sister is never subtle.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cyst was benign.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 am a gluttonous person at dinner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Boys are typically arrogant.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techs expect verbose answers.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reporter had to recant her statement.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student and teacher had a discord.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will nullify the marriage.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building has been dormant for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game ended at a precocious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glass was opaque.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castle is archaic.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Homework is a mundane task.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 brother moved with a slothful effort.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loathe rude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hollowee creates feelings of trepidation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mermaids are enigmatic characters.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Athletes need innate abilities.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</dc:title>
  <dcterms:created xsi:type="dcterms:W3CDTF">2021-10-11T01:35:26Z</dcterms:created>
  <dcterms:modified xsi:type="dcterms:W3CDTF">2021-10-11T01:35:26Z</dcterms:modified>
</cp:coreProperties>
</file>