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Ashley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weren't    </w:t>
      </w:r>
      <w:r>
        <w:t xml:space="preserve">   we're    </w:t>
      </w:r>
      <w:r>
        <w:t xml:space="preserve">   isn't    </w:t>
      </w:r>
      <w:r>
        <w:t xml:space="preserve">   can't    </w:t>
      </w:r>
      <w:r>
        <w:t xml:space="preserve">   they're    </w:t>
      </w:r>
      <w:r>
        <w:t xml:space="preserve">   he'd    </w:t>
      </w:r>
      <w:r>
        <w:t xml:space="preserve">   couldn't    </w:t>
      </w:r>
      <w:r>
        <w:t xml:space="preserve">   hasn't    </w:t>
      </w:r>
      <w:r>
        <w:t xml:space="preserve">   aren't    </w:t>
      </w:r>
      <w:r>
        <w:t xml:space="preserve">   she's    </w:t>
      </w:r>
      <w:r>
        <w:t xml:space="preserve">   what's    </w:t>
      </w:r>
      <w:r>
        <w:t xml:space="preserve">   wouldn't    </w:t>
      </w:r>
      <w:r>
        <w:t xml:space="preserve">   there's    </w:t>
      </w:r>
      <w:r>
        <w:t xml:space="preserve">   let's    </w:t>
      </w:r>
      <w:r>
        <w:t xml:space="preserve">   doesn't    </w:t>
      </w:r>
      <w:r>
        <w:t xml:space="preserve">   haven't    </w:t>
      </w:r>
      <w:r>
        <w:t xml:space="preserve">   he's    </w:t>
      </w:r>
      <w:r>
        <w:t xml:space="preserve">   I'd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Ashley</dc:title>
  <dcterms:created xsi:type="dcterms:W3CDTF">2021-10-11T01:35:52Z</dcterms:created>
  <dcterms:modified xsi:type="dcterms:W3CDTF">2021-10-11T01:35:52Z</dcterms:modified>
</cp:coreProperties>
</file>