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Ashley Archambault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compare    </w:t>
      </w:r>
      <w:r>
        <w:t xml:space="preserve">   earring    </w:t>
      </w:r>
      <w:r>
        <w:t xml:space="preserve">   year    </w:t>
      </w:r>
      <w:r>
        <w:t xml:space="preserve">   buy    </w:t>
      </w:r>
      <w:r>
        <w:t xml:space="preserve">   beard    </w:t>
      </w:r>
      <w:r>
        <w:t xml:space="preserve">   ear    </w:t>
      </w:r>
      <w:r>
        <w:t xml:space="preserve">   near    </w:t>
      </w:r>
      <w:r>
        <w:t xml:space="preserve">   share    </w:t>
      </w:r>
      <w:r>
        <w:t xml:space="preserve">   pair    </w:t>
      </w:r>
      <w:r>
        <w:t xml:space="preserve">   pear    </w:t>
      </w:r>
      <w:r>
        <w:t xml:space="preserve">   care    </w:t>
      </w:r>
      <w:r>
        <w:t xml:space="preserve">   hair    </w:t>
      </w:r>
      <w:r>
        <w:t xml:space="preserve">   bear    </w:t>
      </w:r>
      <w:r>
        <w:t xml:space="preserve">   bare    </w:t>
      </w:r>
      <w:r>
        <w:t xml:space="preserve">   stairs    </w:t>
      </w:r>
      <w:r>
        <w:t xml:space="preserve">   chair    </w:t>
      </w:r>
      <w:r>
        <w:t xml:space="preserve">   wear    </w:t>
      </w:r>
      <w:r>
        <w:t xml:space="preserve">   air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Ashley Archambault #1</dc:title>
  <dcterms:created xsi:type="dcterms:W3CDTF">2021-10-11T01:36:06Z</dcterms:created>
  <dcterms:modified xsi:type="dcterms:W3CDTF">2021-10-11T01:36:06Z</dcterms:modified>
</cp:coreProperties>
</file>