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Ashley's Bridal Shower</w:t>
      </w:r>
    </w:p>
    <w:p>
      <w:pPr>
        <w:pStyle w:val="Questions"/>
      </w:pPr>
      <w:r>
        <w:t xml:space="preserve">1. WDIEDGN IGSRN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SRIDAEDSBIM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DIGWEND NOTCEIEPR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SNMGRMEOO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USMCI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IEFW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CKEA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QOUUBTE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NDEDIGW RDSES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IOTITVINSAN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LSRPEA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CUHRHC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EVLO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EINDGWD ORRGMPA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YOSNT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LRAOLF ERMANTRSEAGN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17. ELYASH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OEXTUD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DNSBAHU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DWIGEND ALHERSER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21. NUTYI LACDEN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Ashley's Bridal Shower</dc:title>
  <dcterms:created xsi:type="dcterms:W3CDTF">2021-10-11T01:37:04Z</dcterms:created>
  <dcterms:modified xsi:type="dcterms:W3CDTF">2021-10-11T01:37:04Z</dcterms:modified>
</cp:coreProperties>
</file>