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Ashley's Favorites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Dark Chocolate    </w:t>
      </w:r>
      <w:r>
        <w:t xml:space="preserve">   Coffee    </w:t>
      </w:r>
      <w:r>
        <w:t xml:space="preserve">   Mountains    </w:t>
      </w:r>
      <w:r>
        <w:t xml:space="preserve">   Beach    </w:t>
      </w:r>
      <w:r>
        <w:t xml:space="preserve">   Macarons    </w:t>
      </w:r>
      <w:r>
        <w:t xml:space="preserve">   Croissants    </w:t>
      </w:r>
      <w:r>
        <w:t xml:space="preserve">   Llamas    </w:t>
      </w:r>
      <w:r>
        <w:t xml:space="preserve">   Slippers    </w:t>
      </w:r>
      <w:r>
        <w:t xml:space="preserve">   Converse    </w:t>
      </w:r>
      <w:r>
        <w:t xml:space="preserve">   Anime    </w:t>
      </w:r>
      <w:r>
        <w:t xml:space="preserve">   NCIS    </w:t>
      </w:r>
      <w:r>
        <w:t xml:space="preserve">   Reading    </w:t>
      </w:r>
      <w:r>
        <w:t xml:space="preserve">   Quiet times    </w:t>
      </w:r>
      <w:r>
        <w:t xml:space="preserve">   Gunner    </w:t>
      </w:r>
      <w:r>
        <w:t xml:space="preserve">   Pearl    </w:t>
      </w:r>
      <w:r>
        <w:t xml:space="preserve">   Jack    </w:t>
      </w:r>
      <w:r>
        <w:t xml:space="preserve">   Onyx    </w:t>
      </w:r>
      <w:r>
        <w:t xml:space="preserve">   Friends    </w:t>
      </w:r>
      <w:r>
        <w:t xml:space="preserve">   Family    </w:t>
      </w:r>
      <w:r>
        <w:t xml:space="preserve">   Zombies    </w:t>
      </w:r>
      <w:r>
        <w:t xml:space="preserve">   Gibbs    </w:t>
      </w:r>
      <w:r>
        <w:t xml:space="preserve">   pastel paints    </w:t>
      </w:r>
      <w:r>
        <w:t xml:space="preserve">   dancing    </w:t>
      </w:r>
      <w:r>
        <w:t xml:space="preserve">   sushi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Ashley's Favorites</dc:title>
  <dcterms:created xsi:type="dcterms:W3CDTF">2021-10-11T01:37:00Z</dcterms:created>
  <dcterms:modified xsi:type="dcterms:W3CDTF">2021-10-11T01:37:00Z</dcterms:modified>
</cp:coreProperties>
</file>