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Ashley's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anyonewhostandsinherway    </w:t>
      </w:r>
      <w:r>
        <w:t xml:space="preserve">   AshlEy    </w:t>
      </w:r>
      <w:r>
        <w:t xml:space="preserve">   AShley    </w:t>
      </w:r>
      <w:r>
        <w:t xml:space="preserve">   ASHLEY    </w:t>
      </w:r>
      <w:r>
        <w:t xml:space="preserve">   ashley    </w:t>
      </w:r>
      <w:r>
        <w:t xml:space="preserve">   Ashley    </w:t>
      </w:r>
      <w:r>
        <w:t xml:space="preserve">   carlyisonlyfriend    </w:t>
      </w:r>
      <w:r>
        <w:t xml:space="preserve">   charisbetterthanashley    </w:t>
      </w:r>
      <w:r>
        <w:t xml:space="preserve">   dance    </w:t>
      </w:r>
      <w:r>
        <w:t xml:space="preserve">   daNce    </w:t>
      </w:r>
      <w:r>
        <w:t xml:space="preserve">   DAnCe    </w:t>
      </w:r>
      <w:r>
        <w:t xml:space="preserve">   daNCE    </w:t>
      </w:r>
      <w:r>
        <w:t xml:space="preserve">   DANCE    </w:t>
      </w:r>
      <w:r>
        <w:t xml:space="preserve">   eatpeepswhohateher    </w:t>
      </w:r>
      <w:r>
        <w:t xml:space="preserve">   Going to Carly's house    </w:t>
      </w:r>
      <w:r>
        <w:t xml:space="preserve">   hasapuddnshrine    </w:t>
      </w:r>
      <w:r>
        <w:t xml:space="preserve">   lovespuddnpouches    </w:t>
      </w:r>
      <w:r>
        <w:t xml:space="preserve">   mebbe kiley    </w:t>
      </w:r>
      <w:r>
        <w:t xml:space="preserve">   muahahahahahaa    </w:t>
      </w:r>
      <w:r>
        <w:t xml:space="preserve">   shejustdontgetit    </w:t>
      </w:r>
      <w:r>
        <w:t xml:space="preserve">   sydneyhatesher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Ashley's Life</dc:title>
  <dcterms:created xsi:type="dcterms:W3CDTF">2021-10-11T01:35:12Z</dcterms:created>
  <dcterms:modified xsi:type="dcterms:W3CDTF">2021-10-11T01:35:12Z</dcterms:modified>
</cp:coreProperties>
</file>