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Ashtons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growing/raising/rearing involved in farming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thing you need to supply the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rearing of live stock by taking them to one place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things you do to the inputs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results after the farming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farming both crops and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growing crops 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growing enough food for yourself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business of growing fruits and vegetables'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rising domestics birds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cultivating crops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farming that requires a lot of input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rearing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farming that requires less input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Ashtons crossword</dc:title>
  <dcterms:created xsi:type="dcterms:W3CDTF">2021-11-20T03:32:53Z</dcterms:created>
  <dcterms:modified xsi:type="dcterms:W3CDTF">2021-11-20T03:32:53Z</dcterms:modified>
</cp:coreProperties>
</file>