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 se dice 1 Cap.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mountain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It's not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beginner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It's 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motorboat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ice-skater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skates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 se dice 1 Cap. 7</dc:title>
  <dcterms:created xsi:type="dcterms:W3CDTF">2021-10-11T01:35:56Z</dcterms:created>
  <dcterms:modified xsi:type="dcterms:W3CDTF">2021-10-11T01:35:56Z</dcterms:modified>
</cp:coreProperties>
</file>