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Asi se dice 1 Cap. 7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Á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Ñ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Í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gloves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week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last night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mountain 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It's not fair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expert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beginner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It's cold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beach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digital camera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boots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motorboat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It's cloudy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fall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ice-skater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cloud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skates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 se dice 1 Cap. 7</dc:title>
  <dcterms:created xsi:type="dcterms:W3CDTF">2021-10-11T01:35:57Z</dcterms:created>
  <dcterms:modified xsi:type="dcterms:W3CDTF">2021-10-11T01:35:57Z</dcterms:modified>
</cp:coreProperties>
</file>